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3257D" w14:textId="77777777" w:rsidR="00AD6604" w:rsidRDefault="00AD6604" w:rsidP="00AD6604">
      <w:pPr>
        <w:pStyle w:val="ConsPlusNormal"/>
        <w:ind w:firstLine="540"/>
        <w:jc w:val="both"/>
      </w:pPr>
    </w:p>
    <w:p w14:paraId="42922592" w14:textId="77777777" w:rsidR="00AD6604" w:rsidRDefault="00AD6604" w:rsidP="00AD6604">
      <w:pPr>
        <w:pStyle w:val="ConsPlusNormal"/>
        <w:jc w:val="right"/>
        <w:outlineLvl w:val="0"/>
      </w:pPr>
      <w:bookmarkStart w:id="0" w:name="Par1797"/>
      <w:bookmarkEnd w:id="0"/>
      <w:r>
        <w:t xml:space="preserve">Приложение N </w:t>
      </w:r>
      <w:r w:rsidR="00C57718">
        <w:t>6</w:t>
      </w:r>
    </w:p>
    <w:p w14:paraId="7BB820DC" w14:textId="77777777" w:rsidR="00AD6604" w:rsidRDefault="00AD6604" w:rsidP="00AD6604">
      <w:pPr>
        <w:pStyle w:val="ConsPlusNormal"/>
        <w:jc w:val="right"/>
      </w:pPr>
      <w:r>
        <w:t>к приказу ФАС России</w:t>
      </w:r>
    </w:p>
    <w:p w14:paraId="61D19B6B" w14:textId="77777777" w:rsidR="00AD6604" w:rsidRDefault="00AD6604" w:rsidP="00AD6604">
      <w:pPr>
        <w:pStyle w:val="ConsPlusNormal"/>
        <w:jc w:val="right"/>
      </w:pPr>
      <w:r>
        <w:t>от 18.01.2019 N 38/19</w:t>
      </w:r>
    </w:p>
    <w:p w14:paraId="41444FAF" w14:textId="77777777" w:rsidR="00AD6604" w:rsidRDefault="00AD6604" w:rsidP="001C33B7">
      <w:pPr>
        <w:pStyle w:val="ConsPlusNormal"/>
        <w:jc w:val="right"/>
      </w:pPr>
      <w:r>
        <w:t xml:space="preserve">Форма </w:t>
      </w:r>
      <w:r w:rsidR="001C33B7">
        <w:t>3</w:t>
      </w:r>
    </w:p>
    <w:p w14:paraId="74B1B10E" w14:textId="77777777" w:rsidR="001C33B7" w:rsidRDefault="001C33B7" w:rsidP="001C33B7">
      <w:pPr>
        <w:pStyle w:val="ConsPlusNonformat"/>
        <w:jc w:val="center"/>
      </w:pPr>
      <w:r>
        <w:t>Информация</w:t>
      </w:r>
    </w:p>
    <w:p w14:paraId="5FE26709" w14:textId="77777777" w:rsidR="001C33B7" w:rsidRDefault="001C33B7" w:rsidP="001C33B7">
      <w:pPr>
        <w:pStyle w:val="ConsPlusNonformat"/>
        <w:jc w:val="center"/>
      </w:pPr>
      <w:r>
        <w:t>о регистрации и ходе реализации заявок о подключении</w:t>
      </w:r>
    </w:p>
    <w:p w14:paraId="0B97B557" w14:textId="77777777" w:rsidR="001C33B7" w:rsidRDefault="001C33B7" w:rsidP="001C33B7">
      <w:pPr>
        <w:pStyle w:val="ConsPlusNonformat"/>
        <w:jc w:val="center"/>
      </w:pPr>
      <w:r>
        <w:t>(технологическом присоединении) к газораспределительным сетям</w:t>
      </w:r>
    </w:p>
    <w:p w14:paraId="561481C0" w14:textId="77777777" w:rsidR="009B6D03" w:rsidRPr="00AD6604" w:rsidRDefault="00AD6604" w:rsidP="00AD6604">
      <w:pPr>
        <w:pStyle w:val="ConsPlusNonformat"/>
        <w:jc w:val="center"/>
        <w:rPr>
          <w:b/>
          <w:u w:val="single"/>
        </w:rPr>
      </w:pPr>
      <w:r w:rsidRPr="00AD6604">
        <w:rPr>
          <w:b/>
          <w:u w:val="single"/>
        </w:rPr>
        <w:t>АО «</w:t>
      </w:r>
      <w:r w:rsidR="00384EA6" w:rsidRPr="00AD6604">
        <w:rPr>
          <w:b/>
          <w:u w:val="single"/>
        </w:rPr>
        <w:t>Предприятие</w:t>
      </w:r>
      <w:r w:rsidRPr="00AD6604">
        <w:rPr>
          <w:b/>
          <w:u w:val="single"/>
        </w:rPr>
        <w:t xml:space="preserve"> «Усть-Лабинскрайгаз»</w:t>
      </w:r>
    </w:p>
    <w:p w14:paraId="6BC296F6" w14:textId="77777777" w:rsidR="009B6D03" w:rsidRDefault="009B6D03" w:rsidP="00AD6604">
      <w:pPr>
        <w:pStyle w:val="ConsPlusNonformat"/>
        <w:jc w:val="center"/>
      </w:pPr>
      <w:r>
        <w:t>(наименование субъекта естественной монополии)</w:t>
      </w:r>
    </w:p>
    <w:p w14:paraId="23265102" w14:textId="2BF20F9C" w:rsidR="009B6D03" w:rsidRDefault="00F15430" w:rsidP="007A62CE">
      <w:pPr>
        <w:pStyle w:val="ConsPlusNonformat"/>
        <w:jc w:val="center"/>
      </w:pPr>
      <w:r>
        <w:t>за</w:t>
      </w:r>
      <w:r w:rsidR="00F65EB4">
        <w:t xml:space="preserve"> </w:t>
      </w:r>
      <w:r w:rsidR="00795541">
        <w:t>январь</w:t>
      </w:r>
      <w:r w:rsidR="00DE4EEA">
        <w:t xml:space="preserve"> </w:t>
      </w:r>
      <w:r>
        <w:t>20</w:t>
      </w:r>
      <w:r w:rsidR="00287A58">
        <w:t>2</w:t>
      </w:r>
      <w:r w:rsidR="00795541">
        <w:t>2</w:t>
      </w:r>
      <w:r w:rsidR="00287A58">
        <w:t>г.</w:t>
      </w:r>
    </w:p>
    <w:p w14:paraId="0FFE7419" w14:textId="77777777" w:rsidR="00F15430" w:rsidRDefault="00F15430" w:rsidP="00AD6604">
      <w:pPr>
        <w:pStyle w:val="ConsPlusNonformat"/>
        <w:jc w:val="center"/>
      </w:pPr>
    </w:p>
    <w:tbl>
      <w:tblPr>
        <w:tblW w:w="1582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133"/>
        <w:gridCol w:w="1062"/>
        <w:gridCol w:w="1671"/>
        <w:gridCol w:w="744"/>
        <w:gridCol w:w="851"/>
        <w:gridCol w:w="851"/>
        <w:gridCol w:w="598"/>
        <w:gridCol w:w="1323"/>
        <w:gridCol w:w="1394"/>
        <w:gridCol w:w="1024"/>
        <w:gridCol w:w="1459"/>
        <w:gridCol w:w="722"/>
        <w:gridCol w:w="800"/>
        <w:gridCol w:w="924"/>
        <w:gridCol w:w="784"/>
      </w:tblGrid>
      <w:tr w:rsidR="001C33B7" w14:paraId="152453AD" w14:textId="77777777" w:rsidTr="007E006C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8A9AA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N</w:t>
            </w:r>
          </w:p>
        </w:tc>
        <w:tc>
          <w:tcPr>
            <w:tcW w:w="38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1BCA4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Категория заявителей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D046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Количество поступивших заявок</w:t>
            </w:r>
          </w:p>
        </w:tc>
        <w:tc>
          <w:tcPr>
            <w:tcW w:w="66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C81A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Количество отклоненных заявок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14989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Количество заключенных договоров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F0088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Количество выполненных присоединений</w:t>
            </w:r>
          </w:p>
        </w:tc>
      </w:tr>
      <w:tr w:rsidR="002F2CAB" w14:paraId="1633E433" w14:textId="77777777" w:rsidTr="00487434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AC766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38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06CB3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6BDF0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количество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1486C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объем, м</w:t>
            </w:r>
            <w:r w:rsidRPr="001C33B7">
              <w:rPr>
                <w:sz w:val="20"/>
                <w:szCs w:val="20"/>
                <w:vertAlign w:val="superscript"/>
              </w:rPr>
              <w:t>3</w:t>
            </w:r>
            <w:r w:rsidRPr="001C33B7">
              <w:rPr>
                <w:sz w:val="20"/>
                <w:szCs w:val="20"/>
              </w:rPr>
              <w:t>/час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45D5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количество</w:t>
            </w: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B3C0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объем, м</w:t>
            </w:r>
            <w:r w:rsidRPr="001C33B7">
              <w:rPr>
                <w:sz w:val="20"/>
                <w:szCs w:val="20"/>
                <w:vertAlign w:val="superscript"/>
              </w:rPr>
              <w:t>3</w:t>
            </w:r>
            <w:r w:rsidRPr="001C33B7">
              <w:rPr>
                <w:sz w:val="20"/>
                <w:szCs w:val="20"/>
              </w:rPr>
              <w:t>/час</w:t>
            </w:r>
          </w:p>
        </w:tc>
        <w:tc>
          <w:tcPr>
            <w:tcW w:w="5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7AF83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причина отклонения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DC9B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количество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FD9A3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объем, м</w:t>
            </w:r>
            <w:r w:rsidRPr="001C33B7">
              <w:rPr>
                <w:sz w:val="20"/>
                <w:szCs w:val="20"/>
                <w:vertAlign w:val="superscript"/>
              </w:rPr>
              <w:t>3</w:t>
            </w:r>
            <w:r w:rsidRPr="001C33B7">
              <w:rPr>
                <w:sz w:val="20"/>
                <w:szCs w:val="20"/>
              </w:rPr>
              <w:t>/час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D05F2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количество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A1CEA" w14:textId="77777777" w:rsidR="001C33B7" w:rsidRDefault="001C33B7" w:rsidP="0018144F">
            <w:pPr>
              <w:pStyle w:val="ConsPlusNormal"/>
              <w:jc w:val="center"/>
            </w:pPr>
            <w:r>
              <w:t>объем,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</w:tr>
      <w:tr w:rsidR="002F2CAB" w14:paraId="6002D2F1" w14:textId="77777777" w:rsidTr="00487434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62BED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38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01FAA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BA8F4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D7D91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71738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2766B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5ADC1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непредставление документов</w:t>
            </w:r>
          </w:p>
        </w:tc>
        <w:tc>
          <w:tcPr>
            <w:tcW w:w="3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9883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отсутствие технической возможности</w:t>
            </w: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2936F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EEBDB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B04ED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E62C" w14:textId="77777777" w:rsidR="001C33B7" w:rsidRDefault="001C33B7" w:rsidP="0018144F">
            <w:pPr>
              <w:pStyle w:val="ConsPlusNormal"/>
              <w:jc w:val="center"/>
            </w:pPr>
          </w:p>
        </w:tc>
      </w:tr>
      <w:tr w:rsidR="00C57718" w14:paraId="7D1D7230" w14:textId="77777777" w:rsidTr="00487434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40CA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38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6C08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6944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D20EE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53264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AD756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3A9C7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0ABA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в объектах газотранспортной организации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520B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в сетях исполнителя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D4CFC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в технологически связанных с сетью газораспределения исполнителя сетях газораспределения</w:t>
            </w: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F22FC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E34E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054C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605E8" w14:textId="77777777" w:rsidR="001C33B7" w:rsidRDefault="001C33B7" w:rsidP="0018144F">
            <w:pPr>
              <w:pStyle w:val="ConsPlusNormal"/>
              <w:jc w:val="center"/>
            </w:pPr>
          </w:p>
        </w:tc>
      </w:tr>
      <w:tr w:rsidR="00C57718" w14:paraId="79998B9B" w14:textId="77777777" w:rsidTr="00487434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A4A1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3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2A4CD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95777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47F8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EE9D5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6A37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0B805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4AFE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1" w:name="Par2163"/>
            <w:bookmarkEnd w:id="1"/>
            <w:r w:rsidRPr="001C33B7">
              <w:rPr>
                <w:sz w:val="20"/>
                <w:szCs w:val="20"/>
              </w:rPr>
              <w:t>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9CE70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2" w:name="Par2164"/>
            <w:bookmarkEnd w:id="2"/>
            <w:r w:rsidRPr="001C33B7">
              <w:rPr>
                <w:sz w:val="20"/>
                <w:szCs w:val="20"/>
              </w:rPr>
              <w:t>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16232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3" w:name="Par2165"/>
            <w:bookmarkEnd w:id="3"/>
            <w:r w:rsidRPr="001C33B7">
              <w:rPr>
                <w:sz w:val="20"/>
                <w:szCs w:val="20"/>
              </w:rPr>
              <w:t>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0B42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99673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B1CF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521B" w14:textId="77777777" w:rsidR="001C33B7" w:rsidRDefault="001C33B7" w:rsidP="0018144F">
            <w:pPr>
              <w:pStyle w:val="ConsPlusNormal"/>
              <w:jc w:val="center"/>
            </w:pPr>
            <w:r>
              <w:t>13</w:t>
            </w:r>
          </w:p>
        </w:tc>
      </w:tr>
      <w:tr w:rsidR="00C57718" w14:paraId="3DB2A42E" w14:textId="77777777" w:rsidTr="0048743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DA32F" w14:textId="77777777" w:rsidR="001C33B7" w:rsidRPr="001C33B7" w:rsidRDefault="001C33B7" w:rsidP="0018144F">
            <w:pPr>
              <w:pStyle w:val="ConsPlusNormal"/>
              <w:rPr>
                <w:sz w:val="20"/>
                <w:szCs w:val="20"/>
              </w:rPr>
            </w:pPr>
            <w:bookmarkStart w:id="4" w:name="Par2170"/>
            <w:bookmarkEnd w:id="4"/>
            <w:r w:rsidRPr="001C33B7">
              <w:rPr>
                <w:sz w:val="20"/>
                <w:szCs w:val="20"/>
              </w:rPr>
              <w:t>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A0EE0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I категория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9882F" w14:textId="77777777" w:rsidR="001C33B7" w:rsidRPr="001C33B7" w:rsidRDefault="001C33B7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A40A1" w14:textId="77777777" w:rsidR="001C33B7" w:rsidRPr="001C33B7" w:rsidRDefault="001C33B7" w:rsidP="0018144F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плата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E13E3" w14:textId="528077C6" w:rsidR="001C33B7" w:rsidRPr="00795541" w:rsidRDefault="00795541" w:rsidP="00F518DD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DC88" w14:textId="491C1A19" w:rsidR="001C33B7" w:rsidRPr="00795541" w:rsidRDefault="00683A7D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  <w:r w:rsidR="00795541">
              <w:rPr>
                <w:b/>
                <w:sz w:val="20"/>
                <w:szCs w:val="20"/>
              </w:rPr>
              <w:t>788,9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22AEA" w14:textId="24B108DC" w:rsidR="001C33B7" w:rsidRPr="004305C2" w:rsidRDefault="00683A7D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54738" w14:textId="36AD9CFD" w:rsidR="001C33B7" w:rsidRPr="004305C2" w:rsidRDefault="00683A7D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24FA" w14:textId="3D6C712C" w:rsidR="001C33B7" w:rsidRPr="004305C2" w:rsidRDefault="00683A7D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991EC" w14:textId="043E87F8" w:rsidR="001C33B7" w:rsidRPr="004305C2" w:rsidRDefault="00683A7D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FAB07" w14:textId="6DF2E68B" w:rsidR="001C33B7" w:rsidRPr="004305C2" w:rsidRDefault="00683A7D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1065" w14:textId="1A835E35" w:rsidR="001C33B7" w:rsidRPr="004305C2" w:rsidRDefault="00683A7D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DF43" w14:textId="5D7BDD9A" w:rsidR="001C33B7" w:rsidRPr="00F518DD" w:rsidRDefault="00795541" w:rsidP="00F518DD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EED3" w14:textId="1F8917A3" w:rsidR="001C33B7" w:rsidRPr="00911555" w:rsidRDefault="00795541" w:rsidP="00F518DD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1788,9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1D431" w14:textId="1EB6C7CF" w:rsidR="001C33B7" w:rsidRPr="00911555" w:rsidRDefault="00795541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636D7" w14:textId="63F69C56" w:rsidR="001C33B7" w:rsidRPr="00911555" w:rsidRDefault="00795541" w:rsidP="00F518DD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28,37</w:t>
            </w:r>
          </w:p>
        </w:tc>
      </w:tr>
      <w:tr w:rsidR="005C10EC" w14:paraId="5B65E133" w14:textId="77777777" w:rsidTr="0048743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15CE5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2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56B0D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88B7D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3C55" w14:textId="77777777" w:rsidR="005C10EC" w:rsidRPr="001C33B7" w:rsidRDefault="005C10EC" w:rsidP="005C10EC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387E2" w14:textId="1E58BF3E" w:rsidR="005C10EC" w:rsidRPr="00F518DD" w:rsidRDefault="006A53AB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0BE72" w14:textId="4DAD7F92" w:rsidR="005C10EC" w:rsidRPr="00F518DD" w:rsidRDefault="006A53AB" w:rsidP="00F518DD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6F0FC" w14:textId="2EA3D758" w:rsidR="005C10EC" w:rsidRPr="004305C2" w:rsidRDefault="00445B8B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7B7A7" w14:textId="1FC851A3" w:rsidR="005C10EC" w:rsidRPr="004305C2" w:rsidRDefault="00445B8B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D8624" w14:textId="62F08D50" w:rsidR="005C10EC" w:rsidRPr="004305C2" w:rsidRDefault="00445B8B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FF250" w14:textId="416A319F" w:rsidR="005C10EC" w:rsidRPr="004305C2" w:rsidRDefault="00445B8B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BBBC" w14:textId="21FE6865" w:rsidR="005C10EC" w:rsidRPr="004305C2" w:rsidRDefault="00445B8B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1D884" w14:textId="37F7B70B" w:rsidR="005C10EC" w:rsidRPr="004305C2" w:rsidRDefault="00445B8B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C02C9" w14:textId="4BB54922" w:rsidR="005C10EC" w:rsidRPr="00F518DD" w:rsidRDefault="006A53AB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3DA1F" w14:textId="5E891346" w:rsidR="005C10EC" w:rsidRPr="00F518DD" w:rsidRDefault="006A53AB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BB71" w14:textId="7D24B218" w:rsidR="005C10EC" w:rsidRPr="004A5559" w:rsidRDefault="00683A7D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AB245" w14:textId="03D13BA8" w:rsidR="005C10EC" w:rsidRPr="00911555" w:rsidRDefault="00683A7D" w:rsidP="00F518DD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5C10EC" w14:paraId="1802E5E8" w14:textId="77777777" w:rsidTr="0048743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3D16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bookmarkStart w:id="5" w:name="Par2200"/>
            <w:bookmarkEnd w:id="5"/>
            <w:r w:rsidRPr="001C33B7">
              <w:rPr>
                <w:sz w:val="20"/>
                <w:szCs w:val="20"/>
              </w:rPr>
              <w:t>3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D73D8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133E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юридическое лицо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E8F8" w14:textId="77777777" w:rsidR="005C10EC" w:rsidRPr="001C33B7" w:rsidRDefault="005C10EC" w:rsidP="005C10EC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плата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E5BD2" w14:textId="17AFAACA" w:rsidR="005C10EC" w:rsidRPr="00CC2114" w:rsidRDefault="00CC2114" w:rsidP="005C10EC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4627" w14:textId="79DD3D88" w:rsidR="005C10EC" w:rsidRPr="00CC2114" w:rsidRDefault="00CC2114" w:rsidP="005C10EC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12F39" w14:textId="52CC8FDD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471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D4425" w14:textId="31D0CEDB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471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2040" w14:textId="22203C33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471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E04CE" w14:textId="6D9A7ADD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471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B063C" w14:textId="2094BFD8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471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1CDE" w14:textId="4AA9ABB5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471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F27CD" w14:textId="012EB23A" w:rsidR="005C10EC" w:rsidRPr="00CC2114" w:rsidRDefault="00CC2114" w:rsidP="005C10EC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68AF5" w14:textId="23D017D3" w:rsidR="005C10EC" w:rsidRPr="00CC2114" w:rsidRDefault="00CC2114" w:rsidP="005C10EC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DCEA4" w14:textId="673FEAFB" w:rsidR="005C10EC" w:rsidRPr="004A5559" w:rsidRDefault="00683A7D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D4A29" w14:textId="3AB25A53" w:rsidR="005C10EC" w:rsidRPr="004A5559" w:rsidRDefault="00683A7D" w:rsidP="00AF4961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5C10EC" w14:paraId="59FB843A" w14:textId="77777777" w:rsidTr="0048743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AB50C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4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056F0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1D42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378A5" w14:textId="77777777" w:rsidR="005C10EC" w:rsidRPr="001C33B7" w:rsidRDefault="005C10EC" w:rsidP="005C10EC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стандартизирован</w:t>
            </w:r>
            <w:r w:rsidRPr="001C33B7">
              <w:rPr>
                <w:sz w:val="20"/>
                <w:szCs w:val="20"/>
              </w:rPr>
              <w:lastRenderedPageBreak/>
              <w:t>ные ставки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81B99" w14:textId="4937B9BC" w:rsidR="005C10EC" w:rsidRPr="00CC2114" w:rsidRDefault="00CC2114" w:rsidP="005C10EC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lastRenderedPageBreak/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78544" w14:textId="378E7B40" w:rsidR="005C10EC" w:rsidRPr="00CC2114" w:rsidRDefault="00CC2114" w:rsidP="005C10EC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03C85" w14:textId="0CB7E043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471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EAAB5" w14:textId="329C65D3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471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7CD46" w14:textId="49B227F9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471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AE972" w14:textId="5A68525D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471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A8D49" w14:textId="05908E6D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471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FF50" w14:textId="6A2D1944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471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17914" w14:textId="777813DD" w:rsidR="005C10EC" w:rsidRPr="00CC2114" w:rsidRDefault="00CC2114" w:rsidP="005C10EC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EC604" w14:textId="549EF959" w:rsidR="005C10EC" w:rsidRPr="00CC2114" w:rsidRDefault="00CC2114" w:rsidP="005C10EC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4172" w14:textId="1A268E4E" w:rsidR="005C10EC" w:rsidRPr="00683A7D" w:rsidRDefault="00683A7D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EA2E3" w14:textId="542E081F" w:rsidR="005C10EC" w:rsidRPr="00683A7D" w:rsidRDefault="00683A7D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5C10EC" w14:paraId="21EC0671" w14:textId="77777777" w:rsidTr="005C10E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C93E4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5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25E1A" w14:textId="77777777" w:rsidR="005C10EC" w:rsidRPr="001C33B7" w:rsidRDefault="005C10EC" w:rsidP="005C10EC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II категория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10833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47700" w14:textId="77777777" w:rsidR="005C10EC" w:rsidRPr="001C33B7" w:rsidRDefault="005C10EC" w:rsidP="005C10EC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6191D" w14:textId="4DD1DE4C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E2668" w14:textId="1351C52E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43873" w14:textId="088354EC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6775B" w14:textId="2E0BA1AD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DC743" w14:textId="312703B5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209B6" w14:textId="2BC3680E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B8A0B" w14:textId="2DE4D275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BBCD0" w14:textId="6AF3AEEB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731DB" w14:textId="7DAB7923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8488" w14:textId="42FD081A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95DC6" w14:textId="4E09161B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F6540" w14:textId="58EF7FF1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</w:tr>
      <w:tr w:rsidR="005C10EC" w14:paraId="0BFE28A4" w14:textId="77777777" w:rsidTr="005C10E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EDBF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6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0AA47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433A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юридическое лицо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CF551" w14:textId="77777777" w:rsidR="005C10EC" w:rsidRPr="001C33B7" w:rsidRDefault="005C10EC" w:rsidP="005C10EC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BF7D2" w14:textId="2B496F43" w:rsidR="005C10EC" w:rsidRPr="004305C2" w:rsidRDefault="001651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F137E" w14:textId="4A601BDA" w:rsidR="005C10EC" w:rsidRPr="004305C2" w:rsidRDefault="001651EC" w:rsidP="001651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BD1AC" w14:textId="4DA08152" w:rsidR="005C10EC" w:rsidRPr="004305C2" w:rsidRDefault="00445B8B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76192" w14:textId="218DFD55" w:rsidR="005C10EC" w:rsidRPr="004305C2" w:rsidRDefault="00445B8B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6C659" w14:textId="5F3C77D9" w:rsidR="005C10EC" w:rsidRPr="004305C2" w:rsidRDefault="00445B8B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439E6" w14:textId="2DCEB519" w:rsidR="005C10EC" w:rsidRPr="004305C2" w:rsidRDefault="00445B8B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DDFCF" w14:textId="6E063DD2" w:rsidR="005C10EC" w:rsidRPr="004305C2" w:rsidRDefault="00445B8B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FC4F8" w14:textId="007E94E8" w:rsidR="005C10EC" w:rsidRPr="004305C2" w:rsidRDefault="00445B8B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41D7B" w14:textId="3EEBBA60" w:rsidR="005C10EC" w:rsidRPr="004305C2" w:rsidRDefault="001651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BEB27" w14:textId="76E730CA" w:rsidR="005C10EC" w:rsidRPr="004305C2" w:rsidRDefault="00445B8B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8E71E" w14:textId="37790D61" w:rsidR="005C10EC" w:rsidRPr="004305C2" w:rsidRDefault="00445B8B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773B1" w14:textId="3A030E4B" w:rsidR="005C10EC" w:rsidRPr="004305C2" w:rsidRDefault="00445B8B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5C10EC" w14:paraId="35FDCDE8" w14:textId="77777777" w:rsidTr="005C10E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9DF2A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7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321F3" w14:textId="77777777" w:rsidR="005C10EC" w:rsidRPr="001C33B7" w:rsidRDefault="005C10EC" w:rsidP="005C10EC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III категория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A635C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29279" w14:textId="77777777" w:rsidR="005C10EC" w:rsidRPr="001C33B7" w:rsidRDefault="005C10EC" w:rsidP="005C10EC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9DB77" w14:textId="39E3B639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701D2" w14:textId="5E7DE713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22301" w14:textId="6C26E1D3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5BEEC" w14:textId="11249C37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A2A3D" w14:textId="07B9DCF1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36371" w14:textId="5D6622CC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AB480" w14:textId="1BDBA63C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B7328" w14:textId="56F94DCE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DAB83" w14:textId="328B1E38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97C3B" w14:textId="4937AE6E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FD3C1" w14:textId="59C08548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B5160" w14:textId="29D857E9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</w:tr>
      <w:tr w:rsidR="005C10EC" w14:paraId="6AF0D6B9" w14:textId="77777777" w:rsidTr="005C10E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04D6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8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3717D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5A9E5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юридическое лицо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375BC" w14:textId="77777777" w:rsidR="005C10EC" w:rsidRPr="001C33B7" w:rsidRDefault="005C10EC" w:rsidP="005C10EC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861F9" w14:textId="6FD28923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35B88" w14:textId="1F16A2B0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B5496" w14:textId="2AB24A2C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8D2B7" w14:textId="448997B0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87040" w14:textId="005DAF2B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722D1" w14:textId="3251D6D0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F5E0E" w14:textId="54850D22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8066A" w14:textId="352AC2AF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B0DB7" w14:textId="1E130DEE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9ED0A" w14:textId="782B7C4A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75E04" w14:textId="49C60208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EA0EF" w14:textId="6BB1537E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</w:tr>
      <w:tr w:rsidR="005C10EC" w14:paraId="3B4FA2E1" w14:textId="77777777" w:rsidTr="005C10E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A789C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9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1C6D2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индивидуальный проект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5170" w14:textId="77777777" w:rsidR="005C10EC" w:rsidRPr="001C33B7" w:rsidRDefault="005C10EC" w:rsidP="005C10EC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максимальный часовой расход газа более 500 м</w:t>
            </w:r>
            <w:r w:rsidRPr="001C33B7">
              <w:rPr>
                <w:sz w:val="20"/>
                <w:szCs w:val="20"/>
                <w:vertAlign w:val="superscript"/>
              </w:rPr>
              <w:t>3</w:t>
            </w:r>
            <w:r w:rsidRPr="001C33B7">
              <w:rPr>
                <w:sz w:val="20"/>
                <w:szCs w:val="20"/>
              </w:rPr>
              <w:t xml:space="preserve"> и давление свыше 0,6 МПа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205F1" w14:textId="451F1815" w:rsidR="005C10EC" w:rsidRPr="004305C2" w:rsidRDefault="00AB2099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A9045" w14:textId="7AE3FB26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D76DD" w14:textId="426C0B29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5E749" w14:textId="14D450D4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69DAE" w14:textId="6D8D0D22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C04F6" w14:textId="2515BF24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7341F" w14:textId="08AAA6DC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7728A" w14:textId="0F55BA2E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1D37A" w14:textId="447B8E2A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AC3C3" w14:textId="5C0A3728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504E0" w14:textId="374C124D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A8DDD" w14:textId="77777777" w:rsidR="00193DD2" w:rsidRDefault="00193DD2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  <w:p w14:paraId="6AC8FAEF" w14:textId="084A87DB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</w:tr>
      <w:tr w:rsidR="005C10EC" w14:paraId="4A564331" w14:textId="77777777" w:rsidTr="005C10EC">
        <w:trPr>
          <w:trHeight w:val="65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8558C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10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6C476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AC39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проведение лесоустроительных работ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AD9E1" w14:textId="54EBA449" w:rsidR="005C10EC" w:rsidRPr="004305C2" w:rsidRDefault="00AB2099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5580A" w14:textId="1726CF54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F6687" w14:textId="45F4F9D6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D1C4A" w14:textId="302D9C80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31528" w14:textId="573DB528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F63F2" w14:textId="4E529C99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9E82B" w14:textId="15CFE95E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CAEBD" w14:textId="66D42E9B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83878" w14:textId="5309ABE3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B02B9" w14:textId="0EF2CF41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456B6" w14:textId="7C66F1B4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34A1C" w14:textId="77777777" w:rsidR="00193DD2" w:rsidRDefault="00193DD2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  <w:p w14:paraId="5A8F6659" w14:textId="7D311EB0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</w:tr>
      <w:tr w:rsidR="005C10EC" w14:paraId="33F2DB28" w14:textId="77777777" w:rsidTr="005C10E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C86FD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11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39018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BD00B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врезка в газопроводы диаметром более 250 мм под давлением не менее 0,3 МПа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9226B" w14:textId="6F0A695F" w:rsidR="005C10EC" w:rsidRPr="004305C2" w:rsidRDefault="00AB2099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A3657" w14:textId="46EC79FE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38EC9" w14:textId="62216DB1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96D11" w14:textId="60D998EA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9F9EC" w14:textId="755B9745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5ADEB" w14:textId="524E7D9C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E12BF" w14:textId="64386B66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20553" w14:textId="750CDD7A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3161F" w14:textId="3513FA02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47C59" w14:textId="14059C4D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36168" w14:textId="14538F83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CD561" w14:textId="0E7DBFDE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</w:tr>
      <w:tr w:rsidR="005C10EC" w14:paraId="4402C4DA" w14:textId="77777777" w:rsidTr="005C10E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5D2F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12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8AC6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9855" w14:textId="77777777" w:rsidR="005C10EC" w:rsidRPr="001C33B7" w:rsidRDefault="005C10EC" w:rsidP="005C10EC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переход через водные преграды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9DCE2" w14:textId="7D794E14" w:rsidR="005C10EC" w:rsidRPr="004305C2" w:rsidRDefault="00AB2099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B8213" w14:textId="7910F31D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9E0AE" w14:textId="377A0F2B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D3B85" w14:textId="16CC2E9D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11BA9" w14:textId="55C726CE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EDAAA" w14:textId="2835B652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79569" w14:textId="637D275B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B94F8" w14:textId="0999841D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EADEF" w14:textId="5A6AF0B2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37A5F" w14:textId="3649E57A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A7277" w14:textId="64B557A6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24E8" w14:textId="09364E17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</w:tr>
      <w:tr w:rsidR="005C10EC" w14:paraId="0EB7AD22" w14:textId="77777777" w:rsidTr="005C10E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C09A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13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7B2E1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40E6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прокладка газопроводов по болотам, в скальных породах, охраняемых территориях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48541" w14:textId="31B55D1D" w:rsidR="005C10EC" w:rsidRPr="004305C2" w:rsidRDefault="00AB2099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8F650" w14:textId="1A4BAAAE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E43E2" w14:textId="60A4C5BA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F39CD" w14:textId="3224FC33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93B52" w14:textId="542886AD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5AE6E" w14:textId="2FA029CD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16C54" w14:textId="535BBF33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5BF76" w14:textId="616E0A80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EEFE7" w14:textId="53A0D1ED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6492F" w14:textId="4BF5594E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268DE" w14:textId="1BF06AF3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DC97E" w14:textId="035E82CE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</w:tr>
      <w:tr w:rsidR="005C10EC" w14:paraId="556884E2" w14:textId="77777777" w:rsidTr="005C10E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9BA55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14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2592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431F2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прокладка газопровода длиной более 30 м и диаметром более 158 мм бестраншейным способом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CFDEF" w14:textId="15C1E127" w:rsidR="005C10EC" w:rsidRPr="004305C2" w:rsidRDefault="00AB2099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9EC1" w14:textId="63DF9486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51F5E" w14:textId="2C4259FF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11709" w14:textId="4FEC0F16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DB5D2" w14:textId="31C36C85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5154D" w14:textId="2E70784A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F06E8" w14:textId="01C2EC03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8ED9D" w14:textId="5595B2A8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0791F" w14:textId="5BA25533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39957" w14:textId="1E6FD2F7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E7AD8" w14:textId="7143B87A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6B10F" w14:textId="77777777" w:rsidR="00CC2114" w:rsidRDefault="00CC2114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  <w:p w14:paraId="08112941" w14:textId="77777777" w:rsidR="00CC2114" w:rsidRDefault="00CC2114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  <w:p w14:paraId="0ABB7AF3" w14:textId="3B0348EB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</w:tr>
      <w:tr w:rsidR="00C57718" w14:paraId="49EB8791" w14:textId="77777777" w:rsidTr="0048743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EAC51" w14:textId="77777777" w:rsidR="001C33B7" w:rsidRPr="001C33B7" w:rsidRDefault="001C33B7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15</w:t>
            </w:r>
          </w:p>
        </w:tc>
        <w:tc>
          <w:tcPr>
            <w:tcW w:w="3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56D94" w14:textId="77777777" w:rsidR="001C33B7" w:rsidRPr="001C33B7" w:rsidRDefault="001C33B7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Итого: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8B8C" w14:textId="590BC22B" w:rsidR="001C33B7" w:rsidRPr="00F518DD" w:rsidRDefault="00795541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B7053" w14:textId="6413AAE6" w:rsidR="001C33B7" w:rsidRPr="00F518DD" w:rsidRDefault="00795541" w:rsidP="00911555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1788,9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0DA4C" w14:textId="3D50DF9B" w:rsidR="001C33B7" w:rsidRPr="004305C2" w:rsidRDefault="00683A7D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6DA6" w14:textId="629F0649" w:rsidR="001C33B7" w:rsidRPr="004305C2" w:rsidRDefault="00683A7D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2638E" w14:textId="09C11B94" w:rsidR="001C33B7" w:rsidRPr="004305C2" w:rsidRDefault="00683A7D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207CA" w14:textId="504BB64F" w:rsidR="001C33B7" w:rsidRPr="004305C2" w:rsidRDefault="00683A7D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1BBFA" w14:textId="395AD1D3" w:rsidR="001C33B7" w:rsidRPr="004305C2" w:rsidRDefault="00683A7D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55FBC" w14:textId="6C306ACF" w:rsidR="001C33B7" w:rsidRPr="004305C2" w:rsidRDefault="00683A7D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50C9" w14:textId="04981401" w:rsidR="001C33B7" w:rsidRPr="00F518DD" w:rsidRDefault="00795541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636A5" w14:textId="16330238" w:rsidR="001C33B7" w:rsidRPr="00F518DD" w:rsidRDefault="00795541" w:rsidP="006A53AB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1788,9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B02B9" w14:textId="26EBC0CB" w:rsidR="001C33B7" w:rsidRPr="00911555" w:rsidRDefault="00795541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4688C" w14:textId="0921DB7B" w:rsidR="00683A7D" w:rsidRPr="00911555" w:rsidRDefault="00795541" w:rsidP="00683A7D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28,37</w:t>
            </w:r>
          </w:p>
        </w:tc>
      </w:tr>
    </w:tbl>
    <w:p w14:paraId="6BBCB52B" w14:textId="77777777" w:rsidR="00C6385F" w:rsidRDefault="00C6385F" w:rsidP="002F2CAB">
      <w:pPr>
        <w:pStyle w:val="ConsPlusNormal"/>
        <w:ind w:firstLine="540"/>
        <w:jc w:val="both"/>
      </w:pPr>
    </w:p>
    <w:sectPr w:rsidR="00C6385F" w:rsidSect="00AD6604">
      <w:headerReference w:type="default" r:id="rId7"/>
      <w:footerReference w:type="default" r:id="rId8"/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66A5F" w14:textId="77777777" w:rsidR="003C01EC" w:rsidRPr="00C57718" w:rsidRDefault="003C01EC" w:rsidP="00C57718">
      <w:pPr>
        <w:spacing w:after="0" w:line="240" w:lineRule="auto"/>
      </w:pPr>
      <w:r>
        <w:separator/>
      </w:r>
    </w:p>
  </w:endnote>
  <w:endnote w:type="continuationSeparator" w:id="0">
    <w:p w14:paraId="50BB78EB" w14:textId="77777777" w:rsidR="003C01EC" w:rsidRPr="00C57718" w:rsidRDefault="003C01EC" w:rsidP="00C57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9E713" w14:textId="77777777" w:rsidR="00F32395" w:rsidRDefault="00F3239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1322A7B6" w14:textId="77777777" w:rsidR="00F32395" w:rsidRDefault="00F32395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F1740" w14:textId="77777777" w:rsidR="003C01EC" w:rsidRPr="00C57718" w:rsidRDefault="003C01EC" w:rsidP="00C57718">
      <w:pPr>
        <w:spacing w:after="0" w:line="240" w:lineRule="auto"/>
      </w:pPr>
      <w:r>
        <w:separator/>
      </w:r>
    </w:p>
  </w:footnote>
  <w:footnote w:type="continuationSeparator" w:id="0">
    <w:p w14:paraId="3070E3A6" w14:textId="77777777" w:rsidR="003C01EC" w:rsidRPr="00C57718" w:rsidRDefault="003C01EC" w:rsidP="00C57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1DA2F" w14:textId="77777777" w:rsidR="00F32395" w:rsidRDefault="00F3239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D03"/>
    <w:rsid w:val="0008334A"/>
    <w:rsid w:val="000D1BBC"/>
    <w:rsid w:val="000F24B1"/>
    <w:rsid w:val="000F4875"/>
    <w:rsid w:val="001447C9"/>
    <w:rsid w:val="001519C5"/>
    <w:rsid w:val="001643FA"/>
    <w:rsid w:val="001651EC"/>
    <w:rsid w:val="00193DD2"/>
    <w:rsid w:val="001B45E0"/>
    <w:rsid w:val="001B75BC"/>
    <w:rsid w:val="001C33B7"/>
    <w:rsid w:val="00287A58"/>
    <w:rsid w:val="00295ED5"/>
    <w:rsid w:val="002A45B0"/>
    <w:rsid w:val="002F2CAB"/>
    <w:rsid w:val="00384EA6"/>
    <w:rsid w:val="00393AC5"/>
    <w:rsid w:val="003B7F19"/>
    <w:rsid w:val="003C01EC"/>
    <w:rsid w:val="00402072"/>
    <w:rsid w:val="004305C2"/>
    <w:rsid w:val="00431199"/>
    <w:rsid w:val="00440E0D"/>
    <w:rsid w:val="00445B8B"/>
    <w:rsid w:val="00456A96"/>
    <w:rsid w:val="00487434"/>
    <w:rsid w:val="004A5559"/>
    <w:rsid w:val="005220A3"/>
    <w:rsid w:val="00543B8B"/>
    <w:rsid w:val="005629C8"/>
    <w:rsid w:val="005A10BE"/>
    <w:rsid w:val="005A1C98"/>
    <w:rsid w:val="005C10EC"/>
    <w:rsid w:val="00602BC3"/>
    <w:rsid w:val="00625185"/>
    <w:rsid w:val="00656A0C"/>
    <w:rsid w:val="00661A00"/>
    <w:rsid w:val="00683A7D"/>
    <w:rsid w:val="006A53AB"/>
    <w:rsid w:val="006E3DCD"/>
    <w:rsid w:val="00756C4B"/>
    <w:rsid w:val="00795541"/>
    <w:rsid w:val="007A62CE"/>
    <w:rsid w:val="007B24B0"/>
    <w:rsid w:val="007E006C"/>
    <w:rsid w:val="00885B6D"/>
    <w:rsid w:val="00911555"/>
    <w:rsid w:val="0096430D"/>
    <w:rsid w:val="009A5CE5"/>
    <w:rsid w:val="009B6D03"/>
    <w:rsid w:val="00AB2099"/>
    <w:rsid w:val="00AD385A"/>
    <w:rsid w:val="00AD6604"/>
    <w:rsid w:val="00AF207C"/>
    <w:rsid w:val="00AF4961"/>
    <w:rsid w:val="00B05DB5"/>
    <w:rsid w:val="00B677CB"/>
    <w:rsid w:val="00B67938"/>
    <w:rsid w:val="00C57718"/>
    <w:rsid w:val="00C6385F"/>
    <w:rsid w:val="00C71E13"/>
    <w:rsid w:val="00C970A1"/>
    <w:rsid w:val="00CC2114"/>
    <w:rsid w:val="00CF0A63"/>
    <w:rsid w:val="00CF2D74"/>
    <w:rsid w:val="00D56834"/>
    <w:rsid w:val="00DA1099"/>
    <w:rsid w:val="00DE376B"/>
    <w:rsid w:val="00DE4EEA"/>
    <w:rsid w:val="00E001B8"/>
    <w:rsid w:val="00E00C90"/>
    <w:rsid w:val="00E90B35"/>
    <w:rsid w:val="00EA6514"/>
    <w:rsid w:val="00F15430"/>
    <w:rsid w:val="00F22207"/>
    <w:rsid w:val="00F32395"/>
    <w:rsid w:val="00F518DD"/>
    <w:rsid w:val="00F65EB4"/>
    <w:rsid w:val="00F7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E6CE5"/>
  <w15:docId w15:val="{C693E15C-484C-470F-AFD3-B13769929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6D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6D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B6D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57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57718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57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5771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307B45-C6ED-418D-A719-9E0973078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Chuyko</dc:creator>
  <cp:lastModifiedBy>Nach-PTO</cp:lastModifiedBy>
  <cp:revision>55</cp:revision>
  <cp:lastPrinted>2021-12-09T09:50:00Z</cp:lastPrinted>
  <dcterms:created xsi:type="dcterms:W3CDTF">2019-04-29T05:08:00Z</dcterms:created>
  <dcterms:modified xsi:type="dcterms:W3CDTF">2022-02-09T10:52:00Z</dcterms:modified>
</cp:coreProperties>
</file>